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99" w:rsidRPr="00CE779D" w:rsidRDefault="00EC5D92">
      <w:pPr>
        <w:jc w:val="center"/>
        <w:rPr>
          <w:b/>
          <w:sz w:val="24"/>
          <w:szCs w:val="24"/>
        </w:rPr>
      </w:pPr>
      <w:r w:rsidRPr="00CE779D">
        <w:rPr>
          <w:b/>
          <w:sz w:val="24"/>
          <w:szCs w:val="24"/>
        </w:rPr>
        <w:t>АННОТАЦИЯ</w:t>
      </w:r>
    </w:p>
    <w:p w:rsidR="00DB3A99" w:rsidRPr="00CE779D" w:rsidRDefault="00EC5D92">
      <w:pPr>
        <w:jc w:val="center"/>
        <w:rPr>
          <w:sz w:val="24"/>
          <w:szCs w:val="24"/>
        </w:rPr>
      </w:pPr>
      <w:r w:rsidRPr="00CE779D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22A8B" w:rsidRPr="00522A8B">
        <w:tc>
          <w:tcPr>
            <w:tcW w:w="3261" w:type="dxa"/>
            <w:shd w:val="clear" w:color="auto" w:fill="E7E6E6" w:themeFill="background2"/>
          </w:tcPr>
          <w:p w:rsidR="00DB3A99" w:rsidRPr="00522A8B" w:rsidRDefault="00EC5D92">
            <w:pPr>
              <w:rPr>
                <w:b/>
                <w:sz w:val="24"/>
                <w:szCs w:val="24"/>
              </w:rPr>
            </w:pPr>
            <w:r w:rsidRPr="00522A8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B3A99" w:rsidRPr="00522A8B" w:rsidRDefault="00F05958">
            <w:pPr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>Технологии работы с большими массивами данных</w:t>
            </w:r>
          </w:p>
        </w:tc>
      </w:tr>
      <w:tr w:rsidR="00522A8B" w:rsidRPr="00522A8B">
        <w:tc>
          <w:tcPr>
            <w:tcW w:w="3261" w:type="dxa"/>
            <w:shd w:val="clear" w:color="auto" w:fill="E7E6E6" w:themeFill="background2"/>
          </w:tcPr>
          <w:p w:rsidR="002B71BB" w:rsidRPr="00522A8B" w:rsidRDefault="002B71BB" w:rsidP="002B71BB">
            <w:pPr>
              <w:rPr>
                <w:b/>
                <w:sz w:val="24"/>
                <w:szCs w:val="24"/>
              </w:rPr>
            </w:pPr>
            <w:r w:rsidRPr="00522A8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B71BB" w:rsidRPr="00522A8B" w:rsidRDefault="002B71BB" w:rsidP="002B71BB">
            <w:pPr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 xml:space="preserve">38.04.05 </w:t>
            </w:r>
          </w:p>
        </w:tc>
        <w:tc>
          <w:tcPr>
            <w:tcW w:w="5811" w:type="dxa"/>
            <w:shd w:val="clear" w:color="auto" w:fill="auto"/>
          </w:tcPr>
          <w:p w:rsidR="002B71BB" w:rsidRPr="00522A8B" w:rsidRDefault="00522A8B" w:rsidP="002B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</w:t>
            </w:r>
            <w:r w:rsidR="002B71BB" w:rsidRPr="00522A8B">
              <w:rPr>
                <w:sz w:val="24"/>
                <w:szCs w:val="24"/>
              </w:rPr>
              <w:t xml:space="preserve"> информатика</w:t>
            </w:r>
          </w:p>
        </w:tc>
      </w:tr>
      <w:tr w:rsidR="00522A8B" w:rsidRPr="00522A8B">
        <w:tc>
          <w:tcPr>
            <w:tcW w:w="3261" w:type="dxa"/>
            <w:shd w:val="clear" w:color="auto" w:fill="E7E6E6" w:themeFill="background2"/>
          </w:tcPr>
          <w:p w:rsidR="002B71BB" w:rsidRPr="00522A8B" w:rsidRDefault="002B71BB" w:rsidP="002B71BB">
            <w:pPr>
              <w:rPr>
                <w:b/>
                <w:sz w:val="24"/>
                <w:szCs w:val="24"/>
              </w:rPr>
            </w:pPr>
            <w:r w:rsidRPr="00522A8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B71BB" w:rsidRPr="00522A8B" w:rsidRDefault="002B71BB" w:rsidP="002B71BB">
            <w:pPr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>Цифровая бизнес-аналитика</w:t>
            </w:r>
          </w:p>
        </w:tc>
      </w:tr>
      <w:tr w:rsidR="00522A8B" w:rsidRPr="00522A8B">
        <w:tc>
          <w:tcPr>
            <w:tcW w:w="3261" w:type="dxa"/>
            <w:shd w:val="clear" w:color="auto" w:fill="E7E6E6" w:themeFill="background2"/>
          </w:tcPr>
          <w:p w:rsidR="00DB3A99" w:rsidRPr="00522A8B" w:rsidRDefault="00EC5D92">
            <w:pPr>
              <w:rPr>
                <w:b/>
                <w:sz w:val="24"/>
                <w:szCs w:val="24"/>
              </w:rPr>
            </w:pPr>
            <w:r w:rsidRPr="00522A8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B3A99" w:rsidRPr="00522A8B" w:rsidRDefault="002B71BB">
            <w:pPr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>8</w:t>
            </w:r>
            <w:r w:rsidR="00EC5D92" w:rsidRPr="00522A8B">
              <w:rPr>
                <w:sz w:val="24"/>
                <w:szCs w:val="24"/>
              </w:rPr>
              <w:t xml:space="preserve"> </w:t>
            </w:r>
            <w:proofErr w:type="spellStart"/>
            <w:r w:rsidR="00EC5D92" w:rsidRPr="00522A8B">
              <w:rPr>
                <w:sz w:val="24"/>
                <w:szCs w:val="24"/>
              </w:rPr>
              <w:t>з.е</w:t>
            </w:r>
            <w:proofErr w:type="spellEnd"/>
            <w:r w:rsidR="00EC5D92" w:rsidRPr="00522A8B">
              <w:rPr>
                <w:sz w:val="24"/>
                <w:szCs w:val="24"/>
              </w:rPr>
              <w:t>.</w:t>
            </w:r>
          </w:p>
        </w:tc>
      </w:tr>
      <w:tr w:rsidR="00522A8B" w:rsidRPr="00522A8B">
        <w:tc>
          <w:tcPr>
            <w:tcW w:w="3261" w:type="dxa"/>
            <w:shd w:val="clear" w:color="auto" w:fill="E7E6E6" w:themeFill="background2"/>
          </w:tcPr>
          <w:p w:rsidR="00DB3A99" w:rsidRPr="00522A8B" w:rsidRDefault="00EC5D92">
            <w:pPr>
              <w:rPr>
                <w:b/>
                <w:sz w:val="24"/>
                <w:szCs w:val="24"/>
              </w:rPr>
            </w:pPr>
            <w:r w:rsidRPr="00522A8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22A8B" w:rsidRPr="00522A8B" w:rsidRDefault="00522A8B">
            <w:pPr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 xml:space="preserve">Зачет </w:t>
            </w:r>
          </w:p>
          <w:p w:rsidR="00DB3A99" w:rsidRPr="00522A8B" w:rsidRDefault="00EC5D92">
            <w:pPr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 xml:space="preserve">Экзамен </w:t>
            </w:r>
          </w:p>
          <w:p w:rsidR="00DB3A99" w:rsidRPr="00522A8B" w:rsidRDefault="00EC5D92" w:rsidP="002B71BB">
            <w:pPr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 xml:space="preserve">Курсовая работа </w:t>
            </w:r>
          </w:p>
        </w:tc>
      </w:tr>
      <w:tr w:rsidR="00522A8B" w:rsidRPr="00522A8B">
        <w:tc>
          <w:tcPr>
            <w:tcW w:w="3261" w:type="dxa"/>
            <w:shd w:val="clear" w:color="auto" w:fill="E7E6E6" w:themeFill="background2"/>
          </w:tcPr>
          <w:p w:rsidR="00DB3A99" w:rsidRPr="00522A8B" w:rsidRDefault="00EC5D92">
            <w:pPr>
              <w:rPr>
                <w:b/>
                <w:sz w:val="24"/>
                <w:szCs w:val="24"/>
              </w:rPr>
            </w:pPr>
            <w:r w:rsidRPr="00522A8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B3A99" w:rsidRPr="00522A8B" w:rsidRDefault="00522A8B">
            <w:pPr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>Б</w:t>
            </w:r>
            <w:r w:rsidR="00EC5D92" w:rsidRPr="00522A8B">
              <w:rPr>
                <w:sz w:val="24"/>
                <w:szCs w:val="24"/>
              </w:rPr>
              <w:t>изнес-информатики</w:t>
            </w:r>
          </w:p>
        </w:tc>
      </w:tr>
      <w:tr w:rsidR="00522A8B" w:rsidRPr="00522A8B">
        <w:tc>
          <w:tcPr>
            <w:tcW w:w="10490" w:type="dxa"/>
            <w:gridSpan w:val="3"/>
            <w:shd w:val="clear" w:color="auto" w:fill="E7E6E6" w:themeFill="background2"/>
          </w:tcPr>
          <w:p w:rsidR="00DB3A99" w:rsidRPr="00522A8B" w:rsidRDefault="001803CB" w:rsidP="00522A8B">
            <w:pPr>
              <w:rPr>
                <w:b/>
                <w:sz w:val="24"/>
                <w:szCs w:val="24"/>
              </w:rPr>
            </w:pPr>
            <w:r w:rsidRPr="00522A8B">
              <w:rPr>
                <w:b/>
                <w:sz w:val="24"/>
                <w:szCs w:val="24"/>
              </w:rPr>
              <w:t>Крат</w:t>
            </w:r>
            <w:r w:rsidR="00522A8B" w:rsidRPr="00522A8B">
              <w:rPr>
                <w:b/>
                <w:sz w:val="24"/>
                <w:szCs w:val="24"/>
              </w:rPr>
              <w:t>к</w:t>
            </w:r>
            <w:r w:rsidRPr="00522A8B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522A8B" w:rsidRPr="00522A8B">
        <w:tc>
          <w:tcPr>
            <w:tcW w:w="10490" w:type="dxa"/>
            <w:gridSpan w:val="3"/>
            <w:shd w:val="clear" w:color="auto" w:fill="auto"/>
          </w:tcPr>
          <w:p w:rsidR="00DB3A99" w:rsidRPr="00522A8B" w:rsidRDefault="00EC5D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 xml:space="preserve">Тема 1. </w:t>
            </w:r>
            <w:r w:rsidR="00F05958" w:rsidRPr="00522A8B">
              <w:rPr>
                <w:bCs/>
                <w:sz w:val="24"/>
                <w:szCs w:val="24"/>
              </w:rPr>
              <w:t xml:space="preserve">Технологии </w:t>
            </w:r>
            <w:r w:rsidR="00F05958" w:rsidRPr="00522A8B">
              <w:rPr>
                <w:bCs/>
                <w:sz w:val="24"/>
                <w:szCs w:val="24"/>
                <w:lang w:val="en-US"/>
              </w:rPr>
              <w:t>Big</w:t>
            </w:r>
            <w:r w:rsidR="00F05958" w:rsidRPr="00522A8B">
              <w:rPr>
                <w:bCs/>
                <w:sz w:val="24"/>
                <w:szCs w:val="24"/>
              </w:rPr>
              <w:t xml:space="preserve"> </w:t>
            </w:r>
            <w:r w:rsidR="00F05958" w:rsidRPr="00522A8B">
              <w:rPr>
                <w:bCs/>
                <w:sz w:val="24"/>
                <w:szCs w:val="24"/>
                <w:lang w:val="en-US"/>
              </w:rPr>
              <w:t>Data</w:t>
            </w:r>
          </w:p>
        </w:tc>
      </w:tr>
      <w:tr w:rsidR="00522A8B" w:rsidRPr="00522A8B">
        <w:tc>
          <w:tcPr>
            <w:tcW w:w="10490" w:type="dxa"/>
            <w:gridSpan w:val="3"/>
            <w:shd w:val="clear" w:color="auto" w:fill="auto"/>
          </w:tcPr>
          <w:p w:rsidR="00DB3A99" w:rsidRPr="00522A8B" w:rsidRDefault="00EC5D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 xml:space="preserve">Тема 2. </w:t>
            </w:r>
            <w:r w:rsidR="00F05958" w:rsidRPr="00522A8B">
              <w:rPr>
                <w:sz w:val="24"/>
                <w:szCs w:val="24"/>
                <w:shd w:val="clear" w:color="auto" w:fill="FFFFFF"/>
              </w:rPr>
              <w:t xml:space="preserve">Методы и техники анализа </w:t>
            </w:r>
            <w:r w:rsidR="00F05958" w:rsidRPr="00522A8B">
              <w:rPr>
                <w:bCs/>
                <w:sz w:val="24"/>
                <w:szCs w:val="24"/>
                <w:lang w:val="en-US"/>
              </w:rPr>
              <w:t>Big</w:t>
            </w:r>
            <w:r w:rsidR="00F05958" w:rsidRPr="00522A8B">
              <w:rPr>
                <w:bCs/>
                <w:sz w:val="24"/>
                <w:szCs w:val="24"/>
              </w:rPr>
              <w:t xml:space="preserve"> </w:t>
            </w:r>
            <w:r w:rsidR="00F05958" w:rsidRPr="00522A8B">
              <w:rPr>
                <w:bCs/>
                <w:sz w:val="24"/>
                <w:szCs w:val="24"/>
                <w:lang w:val="en-US"/>
              </w:rPr>
              <w:t>Data</w:t>
            </w:r>
            <w:r w:rsidR="00F05958" w:rsidRPr="00522A8B">
              <w:rPr>
                <w:sz w:val="24"/>
                <w:szCs w:val="24"/>
              </w:rPr>
              <w:t>.</w:t>
            </w:r>
          </w:p>
        </w:tc>
      </w:tr>
      <w:tr w:rsidR="00522A8B" w:rsidRPr="00522A8B">
        <w:tc>
          <w:tcPr>
            <w:tcW w:w="10490" w:type="dxa"/>
            <w:gridSpan w:val="3"/>
            <w:shd w:val="clear" w:color="auto" w:fill="auto"/>
          </w:tcPr>
          <w:p w:rsidR="00DB3A99" w:rsidRPr="00522A8B" w:rsidRDefault="00EC5D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 xml:space="preserve">Тема 3. </w:t>
            </w:r>
            <w:r w:rsidR="00F05958" w:rsidRPr="00522A8B">
              <w:rPr>
                <w:bCs/>
                <w:sz w:val="24"/>
                <w:szCs w:val="24"/>
              </w:rPr>
              <w:t xml:space="preserve">Прогнозная аналитика </w:t>
            </w:r>
            <w:r w:rsidR="00F05958" w:rsidRPr="00522A8B">
              <w:rPr>
                <w:bCs/>
                <w:sz w:val="24"/>
                <w:szCs w:val="24"/>
                <w:lang w:val="en-US"/>
              </w:rPr>
              <w:t>Big</w:t>
            </w:r>
            <w:r w:rsidR="00F05958" w:rsidRPr="00522A8B">
              <w:rPr>
                <w:bCs/>
                <w:sz w:val="24"/>
                <w:szCs w:val="24"/>
              </w:rPr>
              <w:t xml:space="preserve"> </w:t>
            </w:r>
            <w:r w:rsidR="00F05958" w:rsidRPr="00522A8B">
              <w:rPr>
                <w:bCs/>
                <w:sz w:val="24"/>
                <w:szCs w:val="24"/>
                <w:lang w:val="en-US"/>
              </w:rPr>
              <w:t>Data</w:t>
            </w:r>
            <w:r w:rsidR="002008A9" w:rsidRPr="00522A8B">
              <w:rPr>
                <w:sz w:val="24"/>
                <w:szCs w:val="24"/>
              </w:rPr>
              <w:t>.</w:t>
            </w:r>
          </w:p>
        </w:tc>
      </w:tr>
      <w:tr w:rsidR="00522A8B" w:rsidRPr="00522A8B">
        <w:tc>
          <w:tcPr>
            <w:tcW w:w="10490" w:type="dxa"/>
            <w:gridSpan w:val="3"/>
            <w:shd w:val="clear" w:color="auto" w:fill="auto"/>
          </w:tcPr>
          <w:p w:rsidR="002008A9" w:rsidRPr="00522A8B" w:rsidRDefault="002008A9" w:rsidP="002008A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 xml:space="preserve">Тема 4. </w:t>
            </w:r>
            <w:r w:rsidR="00F05958" w:rsidRPr="00522A8B">
              <w:rPr>
                <w:sz w:val="24"/>
                <w:szCs w:val="24"/>
              </w:rPr>
              <w:t>Системы</w:t>
            </w:r>
            <w:r w:rsidR="00F05958" w:rsidRPr="00522A8B">
              <w:rPr>
                <w:sz w:val="24"/>
                <w:szCs w:val="24"/>
                <w:lang w:val="en-US"/>
              </w:rPr>
              <w:t xml:space="preserve"> </w:t>
            </w:r>
            <w:r w:rsidR="00F05958" w:rsidRPr="00522A8B">
              <w:rPr>
                <w:sz w:val="24"/>
                <w:szCs w:val="24"/>
              </w:rPr>
              <w:t>бизнес</w:t>
            </w:r>
            <w:r w:rsidR="00F05958" w:rsidRPr="00522A8B">
              <w:rPr>
                <w:sz w:val="24"/>
                <w:szCs w:val="24"/>
                <w:lang w:val="en-US"/>
              </w:rPr>
              <w:t xml:space="preserve"> </w:t>
            </w:r>
            <w:r w:rsidR="00F05958" w:rsidRPr="00522A8B">
              <w:rPr>
                <w:sz w:val="24"/>
                <w:szCs w:val="24"/>
              </w:rPr>
              <w:t>анализа</w:t>
            </w:r>
          </w:p>
        </w:tc>
      </w:tr>
      <w:tr w:rsidR="00522A8B" w:rsidRPr="00522A8B">
        <w:tc>
          <w:tcPr>
            <w:tcW w:w="10490" w:type="dxa"/>
            <w:gridSpan w:val="3"/>
            <w:shd w:val="clear" w:color="auto" w:fill="auto"/>
          </w:tcPr>
          <w:p w:rsidR="002008A9" w:rsidRPr="00522A8B" w:rsidRDefault="002008A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 xml:space="preserve">Тема 5. </w:t>
            </w:r>
            <w:r w:rsidR="00F05958" w:rsidRPr="00522A8B">
              <w:rPr>
                <w:sz w:val="24"/>
                <w:szCs w:val="24"/>
              </w:rPr>
              <w:t>Сервисы бизнес-аналитики</w:t>
            </w:r>
          </w:p>
        </w:tc>
      </w:tr>
      <w:tr w:rsidR="00522A8B" w:rsidRPr="00522A8B">
        <w:tc>
          <w:tcPr>
            <w:tcW w:w="10490" w:type="dxa"/>
            <w:gridSpan w:val="3"/>
            <w:shd w:val="clear" w:color="auto" w:fill="E7E6E6" w:themeFill="background2"/>
          </w:tcPr>
          <w:p w:rsidR="00DB3A99" w:rsidRPr="00522A8B" w:rsidRDefault="00EC5D92" w:rsidP="0064602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22A8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22A8B" w:rsidRPr="00522A8B">
        <w:tc>
          <w:tcPr>
            <w:tcW w:w="10490" w:type="dxa"/>
            <w:gridSpan w:val="3"/>
            <w:shd w:val="clear" w:color="auto" w:fill="auto"/>
          </w:tcPr>
          <w:p w:rsidR="00DB3A99" w:rsidRPr="00522A8B" w:rsidRDefault="00EC5D9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22A8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432AE" w:rsidRPr="00C432AE" w:rsidRDefault="00C432AE" w:rsidP="00C432AE">
            <w:pPr>
              <w:pStyle w:val="aff4"/>
              <w:numPr>
                <w:ilvl w:val="0"/>
                <w:numId w:val="1"/>
              </w:numPr>
              <w:ind w:left="356"/>
              <w:jc w:val="both"/>
            </w:pPr>
            <w:r w:rsidRPr="00C432AE">
              <w:t>Григорьев, А. А. Методы и алгоритмы обработки данных [Электронный ресурс</w:t>
            </w:r>
            <w:proofErr w:type="gramStart"/>
            <w:r w:rsidRPr="00C432AE">
              <w:t>] :</w:t>
            </w:r>
            <w:proofErr w:type="gramEnd"/>
            <w:r w:rsidRPr="00C432AE">
              <w:t xml:space="preserve"> учебное пособие для студентов вузов, обучающихся по направлениям подготовки 38.03.01 "Экономика", 38.03.02 "Менеджмент" (квалификация (степень) "бакалавр") / А. А. Григорьев. - </w:t>
            </w:r>
            <w:proofErr w:type="gramStart"/>
            <w:r w:rsidRPr="00C432AE">
              <w:t>Москва :</w:t>
            </w:r>
            <w:proofErr w:type="gramEnd"/>
            <w:r w:rsidRPr="00C432AE">
              <w:t xml:space="preserve"> ИНФРА-М, 2018. - 256 с. http://znanium.com/go.php?id=922736</w:t>
            </w:r>
          </w:p>
          <w:p w:rsidR="00B43DB3" w:rsidRPr="00C432AE" w:rsidRDefault="00C432AE" w:rsidP="00C432AE">
            <w:pPr>
              <w:pStyle w:val="aff4"/>
              <w:numPr>
                <w:ilvl w:val="0"/>
                <w:numId w:val="1"/>
              </w:numPr>
              <w:ind w:left="356"/>
            </w:pPr>
            <w:proofErr w:type="spellStart"/>
            <w:r w:rsidRPr="00C432AE">
              <w:t>Дадян</w:t>
            </w:r>
            <w:proofErr w:type="spellEnd"/>
            <w:r w:rsidRPr="00C432AE">
              <w:t>, Э. Г. Методы, модели, средства хранения и обработки данных. [Электронный ресурс</w:t>
            </w:r>
            <w:proofErr w:type="gramStart"/>
            <w:r w:rsidRPr="00C432AE">
              <w:t>] :</w:t>
            </w:r>
            <w:proofErr w:type="gramEnd"/>
            <w:r w:rsidRPr="00C432AE">
              <w:t xml:space="preserve"> учебник / Э. Г. </w:t>
            </w:r>
            <w:proofErr w:type="spellStart"/>
            <w:r w:rsidRPr="00C432AE">
              <w:t>Дадян</w:t>
            </w:r>
            <w:proofErr w:type="spellEnd"/>
            <w:r w:rsidRPr="00C432AE">
              <w:t xml:space="preserve">, Ю. А. Зеленков ; Финансовый ун-т при Правительстве Рос. Федерации. - </w:t>
            </w:r>
            <w:proofErr w:type="gramStart"/>
            <w:r w:rsidRPr="00C432AE">
              <w:t>Москва :</w:t>
            </w:r>
            <w:proofErr w:type="gramEnd"/>
            <w:r w:rsidRPr="00C432AE">
              <w:t xml:space="preserve"> Вузовский учебник: ИНФРА-М, 2017. - 168 с. http://znanium.com/go.php?id=543943</w:t>
            </w:r>
            <w:r w:rsidRPr="00C432AE">
              <w:t xml:space="preserve"> </w:t>
            </w:r>
          </w:p>
          <w:p w:rsidR="00DB3A99" w:rsidRPr="00522A8B" w:rsidRDefault="00EC5D9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22A8B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64602B" w:rsidRPr="00522A8B" w:rsidRDefault="00107474" w:rsidP="00C432AE">
            <w:pPr>
              <w:pStyle w:val="aff4"/>
              <w:numPr>
                <w:ilvl w:val="0"/>
                <w:numId w:val="2"/>
              </w:numPr>
              <w:ind w:left="356"/>
              <w:jc w:val="both"/>
            </w:pPr>
            <w:r w:rsidRPr="00522A8B">
              <w:t>Информационные аналитические системы [Электронный ресурс</w:t>
            </w:r>
            <w:proofErr w:type="gramStart"/>
            <w:r w:rsidRPr="00522A8B">
              <w:t>] :</w:t>
            </w:r>
            <w:proofErr w:type="gramEnd"/>
            <w:r w:rsidRPr="00522A8B">
              <w:t xml:space="preserve"> учебник для студентов вузов, обучающихся по направлению "Прикладная информатика" / Т. В. Алексеева [и др.] ; под ред. В. В. Дика. - </w:t>
            </w:r>
            <w:proofErr w:type="gramStart"/>
            <w:r w:rsidRPr="00522A8B">
              <w:t>Москва :</w:t>
            </w:r>
            <w:proofErr w:type="gramEnd"/>
            <w:r w:rsidRPr="00522A8B">
              <w:t xml:space="preserve"> Синергия ПРЕСС, 2013. - 384 с.</w:t>
            </w:r>
            <w:r w:rsidR="00C432AE" w:rsidRPr="00C432AE">
              <w:t xml:space="preserve"> </w:t>
            </w:r>
            <w:hyperlink r:id="rId6" w:history="1">
              <w:r w:rsidRPr="00C432AE">
                <w:t>http://znanium.com/go.php?id=451186</w:t>
              </w:r>
            </w:hyperlink>
            <w:r w:rsidR="0064602B" w:rsidRPr="00C432AE">
              <w:t xml:space="preserve"> </w:t>
            </w:r>
          </w:p>
          <w:p w:rsidR="00B43DB3" w:rsidRPr="00522A8B" w:rsidRDefault="00B43DB3" w:rsidP="00B43DB3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22A8B" w:rsidRPr="00522A8B">
        <w:tc>
          <w:tcPr>
            <w:tcW w:w="10490" w:type="dxa"/>
            <w:gridSpan w:val="3"/>
            <w:shd w:val="clear" w:color="auto" w:fill="E7E6E6" w:themeFill="background2"/>
          </w:tcPr>
          <w:p w:rsidR="00DB3A99" w:rsidRPr="00522A8B" w:rsidRDefault="00EC5D9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22A8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22A8B" w:rsidRPr="00C432AE">
        <w:tc>
          <w:tcPr>
            <w:tcW w:w="10490" w:type="dxa"/>
            <w:gridSpan w:val="3"/>
            <w:shd w:val="clear" w:color="auto" w:fill="auto"/>
          </w:tcPr>
          <w:p w:rsidR="00DB3A99" w:rsidRPr="00522A8B" w:rsidRDefault="00EC5D92">
            <w:pPr>
              <w:rPr>
                <w:b/>
                <w:sz w:val="24"/>
                <w:szCs w:val="24"/>
              </w:rPr>
            </w:pPr>
            <w:r w:rsidRPr="00522A8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B3A99" w:rsidRPr="00522A8B" w:rsidRDefault="00EC5D92">
            <w:pPr>
              <w:jc w:val="both"/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35B42" w:rsidRPr="00522A8B" w:rsidRDefault="00B35B42" w:rsidP="00B35B42">
            <w:pPr>
              <w:jc w:val="both"/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>- Программы для ЭВМ «</w:t>
            </w:r>
            <w:proofErr w:type="spellStart"/>
            <w:r w:rsidRPr="00522A8B">
              <w:rPr>
                <w:sz w:val="24"/>
                <w:szCs w:val="24"/>
                <w:shd w:val="clear" w:color="auto" w:fill="FFFFFF"/>
              </w:rPr>
              <w:t>Microsoft</w:t>
            </w:r>
            <w:proofErr w:type="spellEnd"/>
            <w:r w:rsidRPr="00522A8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2A8B">
              <w:rPr>
                <w:sz w:val="24"/>
                <w:szCs w:val="24"/>
                <w:shd w:val="clear" w:color="auto" w:fill="FFFFFF"/>
              </w:rPr>
              <w:t>Office</w:t>
            </w:r>
            <w:proofErr w:type="spellEnd"/>
            <w:r w:rsidRPr="00522A8B">
              <w:rPr>
                <w:sz w:val="24"/>
                <w:szCs w:val="24"/>
                <w:shd w:val="clear" w:color="auto" w:fill="FFFFFF"/>
              </w:rPr>
              <w:t xml:space="preserve"> 2016»</w:t>
            </w:r>
            <w:r w:rsidRPr="00522A8B">
              <w:rPr>
                <w:sz w:val="24"/>
                <w:szCs w:val="24"/>
              </w:rPr>
              <w:t>. Контракт на выполнение работ для нужд УРГЭУ № Tr060590 от 19.09.2017 г.</w:t>
            </w:r>
          </w:p>
          <w:p w:rsidR="00B35B42" w:rsidRPr="00522A8B" w:rsidRDefault="00B35B42" w:rsidP="00B35B42">
            <w:pPr>
              <w:rPr>
                <w:sz w:val="24"/>
                <w:szCs w:val="24"/>
                <w:lang w:val="en-US"/>
              </w:rPr>
            </w:pPr>
            <w:r w:rsidRPr="00522A8B">
              <w:rPr>
                <w:sz w:val="24"/>
                <w:szCs w:val="24"/>
                <w:lang w:val="en-US"/>
              </w:rPr>
              <w:t xml:space="preserve">- </w:t>
            </w:r>
            <w:r w:rsidRPr="00522A8B">
              <w:rPr>
                <w:sz w:val="24"/>
                <w:szCs w:val="24"/>
              </w:rPr>
              <w:t>Программы</w:t>
            </w:r>
            <w:r w:rsidRPr="00522A8B">
              <w:rPr>
                <w:sz w:val="24"/>
                <w:szCs w:val="24"/>
                <w:lang w:val="en-US"/>
              </w:rPr>
              <w:t xml:space="preserve"> </w:t>
            </w:r>
            <w:r w:rsidRPr="00522A8B">
              <w:rPr>
                <w:sz w:val="24"/>
                <w:szCs w:val="24"/>
              </w:rPr>
              <w:t>для</w:t>
            </w:r>
            <w:r w:rsidRPr="00522A8B">
              <w:rPr>
                <w:sz w:val="24"/>
                <w:szCs w:val="24"/>
                <w:lang w:val="en-US"/>
              </w:rPr>
              <w:t xml:space="preserve"> </w:t>
            </w:r>
            <w:r w:rsidRPr="00522A8B">
              <w:rPr>
                <w:sz w:val="24"/>
                <w:szCs w:val="24"/>
              </w:rPr>
              <w:t>ЭВМ</w:t>
            </w:r>
            <w:r w:rsidRPr="00522A8B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522A8B">
              <w:rPr>
                <w:sz w:val="24"/>
                <w:szCs w:val="24"/>
                <w:lang w:val="en-US"/>
              </w:rPr>
              <w:t>Deductor</w:t>
            </w:r>
            <w:proofErr w:type="spellEnd"/>
            <w:r w:rsidRPr="00522A8B">
              <w:rPr>
                <w:sz w:val="24"/>
                <w:szCs w:val="24"/>
                <w:lang w:val="en-US"/>
              </w:rPr>
              <w:t xml:space="preserve"> Academic». </w:t>
            </w:r>
            <w:r w:rsidRPr="00522A8B">
              <w:rPr>
                <w:sz w:val="24"/>
                <w:szCs w:val="24"/>
              </w:rPr>
              <w:t>Лицензия</w:t>
            </w:r>
            <w:r w:rsidRPr="00522A8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2A8B">
              <w:rPr>
                <w:sz w:val="24"/>
                <w:szCs w:val="24"/>
                <w:lang w:val="en-US"/>
              </w:rPr>
              <w:t>Deductor</w:t>
            </w:r>
            <w:proofErr w:type="spellEnd"/>
            <w:r w:rsidRPr="00522A8B">
              <w:rPr>
                <w:sz w:val="24"/>
                <w:szCs w:val="24"/>
                <w:lang w:val="en-US"/>
              </w:rPr>
              <w:t xml:space="preserve"> Academic.</w:t>
            </w:r>
          </w:p>
          <w:p w:rsidR="00DB3A99" w:rsidRPr="00522A8B" w:rsidRDefault="00EC5D92">
            <w:pPr>
              <w:rPr>
                <w:b/>
                <w:sz w:val="24"/>
                <w:szCs w:val="24"/>
              </w:rPr>
            </w:pPr>
            <w:r w:rsidRPr="00522A8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B3A99" w:rsidRPr="00522A8B" w:rsidRDefault="00EC5D92">
            <w:pPr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>Общего доступа</w:t>
            </w:r>
          </w:p>
          <w:p w:rsidR="00DB3A99" w:rsidRPr="00522A8B" w:rsidRDefault="00EC5D92">
            <w:pPr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 xml:space="preserve">- </w:t>
            </w:r>
            <w:r w:rsidR="00810791" w:rsidRPr="00522A8B">
              <w:rPr>
                <w:sz w:val="24"/>
                <w:szCs w:val="24"/>
              </w:rPr>
              <w:t xml:space="preserve">Официальный сайт </w:t>
            </w:r>
            <w:proofErr w:type="spellStart"/>
            <w:r w:rsidR="00810791" w:rsidRPr="00522A8B">
              <w:rPr>
                <w:sz w:val="24"/>
                <w:szCs w:val="24"/>
                <w:lang w:val="en-US"/>
              </w:rPr>
              <w:t>BaseGroup</w:t>
            </w:r>
            <w:proofErr w:type="spellEnd"/>
            <w:r w:rsidR="00810791" w:rsidRPr="00522A8B">
              <w:rPr>
                <w:sz w:val="24"/>
                <w:szCs w:val="24"/>
              </w:rPr>
              <w:t xml:space="preserve"> </w:t>
            </w:r>
            <w:r w:rsidR="00810791" w:rsidRPr="00522A8B">
              <w:rPr>
                <w:sz w:val="24"/>
                <w:szCs w:val="24"/>
                <w:lang w:val="en-US"/>
              </w:rPr>
              <w:t>Labs</w:t>
            </w:r>
            <w:r w:rsidR="00810791" w:rsidRPr="00522A8B">
              <w:rPr>
                <w:sz w:val="24"/>
                <w:szCs w:val="24"/>
              </w:rPr>
              <w:t xml:space="preserve">. Образовательный портал.   </w:t>
            </w:r>
            <w:hyperlink r:id="rId7" w:history="1">
              <w:r w:rsidR="00810791" w:rsidRPr="00522A8B">
                <w:rPr>
                  <w:rStyle w:val="afffffffd"/>
                  <w:color w:val="auto"/>
                  <w:sz w:val="24"/>
                  <w:szCs w:val="24"/>
                </w:rPr>
                <w:t>http://</w:t>
              </w:r>
              <w:proofErr w:type="spellStart"/>
              <w:r w:rsidR="00810791" w:rsidRPr="00522A8B">
                <w:rPr>
                  <w:rStyle w:val="afffffffd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810791" w:rsidRPr="00522A8B">
                <w:rPr>
                  <w:rStyle w:val="afffffffd"/>
                  <w:color w:val="auto"/>
                  <w:sz w:val="24"/>
                  <w:szCs w:val="24"/>
                </w:rPr>
                <w:t>.</w:t>
              </w:r>
              <w:proofErr w:type="spellStart"/>
              <w:r w:rsidR="00810791" w:rsidRPr="00522A8B">
                <w:rPr>
                  <w:rStyle w:val="afffffffd"/>
                  <w:color w:val="auto"/>
                  <w:sz w:val="24"/>
                  <w:szCs w:val="24"/>
                  <w:lang w:val="en-US"/>
                </w:rPr>
                <w:t>basegroup</w:t>
              </w:r>
              <w:proofErr w:type="spellEnd"/>
              <w:r w:rsidR="00810791" w:rsidRPr="00522A8B">
                <w:rPr>
                  <w:rStyle w:val="afffffffd"/>
                  <w:color w:val="auto"/>
                  <w:sz w:val="24"/>
                  <w:szCs w:val="24"/>
                </w:rPr>
                <w:t>.</w:t>
              </w:r>
              <w:proofErr w:type="spellStart"/>
              <w:r w:rsidR="00810791" w:rsidRPr="00522A8B">
                <w:rPr>
                  <w:rStyle w:val="afffffffd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810791" w:rsidRPr="00522A8B">
                <w:rPr>
                  <w:rStyle w:val="afffffffd"/>
                  <w:color w:val="auto"/>
                  <w:sz w:val="24"/>
                  <w:szCs w:val="24"/>
                </w:rPr>
                <w:t>/</w:t>
              </w:r>
            </w:hyperlink>
          </w:p>
          <w:p w:rsidR="00DB3A99" w:rsidRPr="00522A8B" w:rsidRDefault="00EC5D92" w:rsidP="00810791">
            <w:pPr>
              <w:rPr>
                <w:sz w:val="24"/>
                <w:szCs w:val="24"/>
                <w:lang w:val="en-US"/>
              </w:rPr>
            </w:pPr>
            <w:r w:rsidRPr="00522A8B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="00810791" w:rsidRPr="00522A8B">
              <w:rPr>
                <w:sz w:val="24"/>
                <w:szCs w:val="24"/>
                <w:lang w:val="en-US"/>
              </w:rPr>
              <w:t>Bisiness</w:t>
            </w:r>
            <w:proofErr w:type="spellEnd"/>
            <w:r w:rsidR="00810791" w:rsidRPr="00522A8B">
              <w:rPr>
                <w:sz w:val="24"/>
                <w:szCs w:val="24"/>
                <w:lang w:val="en-US"/>
              </w:rPr>
              <w:t xml:space="preserve"> intelligence. </w:t>
            </w:r>
            <w:hyperlink r:id="rId8" w:history="1">
              <w:r w:rsidR="00810791" w:rsidRPr="00522A8B">
                <w:rPr>
                  <w:rStyle w:val="afffffffd"/>
                  <w:color w:val="auto"/>
                  <w:sz w:val="24"/>
                  <w:szCs w:val="24"/>
                  <w:lang w:val="en-US"/>
                </w:rPr>
                <w:t>www.OLAP.ru</w:t>
              </w:r>
            </w:hyperlink>
          </w:p>
        </w:tc>
      </w:tr>
      <w:tr w:rsidR="00522A8B" w:rsidRPr="00522A8B">
        <w:tc>
          <w:tcPr>
            <w:tcW w:w="10490" w:type="dxa"/>
            <w:gridSpan w:val="3"/>
            <w:shd w:val="clear" w:color="auto" w:fill="E7E6E6" w:themeFill="background2"/>
          </w:tcPr>
          <w:p w:rsidR="00DB3A99" w:rsidRPr="00522A8B" w:rsidRDefault="00EC5D92" w:rsidP="00EC5D92">
            <w:pPr>
              <w:rPr>
                <w:b/>
                <w:sz w:val="24"/>
                <w:szCs w:val="24"/>
              </w:rPr>
            </w:pPr>
            <w:r w:rsidRPr="00522A8B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522A8B" w:rsidRPr="00522A8B">
        <w:tc>
          <w:tcPr>
            <w:tcW w:w="10490" w:type="dxa"/>
            <w:gridSpan w:val="3"/>
            <w:shd w:val="clear" w:color="auto" w:fill="auto"/>
          </w:tcPr>
          <w:p w:rsidR="00DB3A99" w:rsidRPr="00522A8B" w:rsidRDefault="00EC5D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22A8B" w:rsidRPr="00522A8B">
        <w:tc>
          <w:tcPr>
            <w:tcW w:w="10490" w:type="dxa"/>
            <w:gridSpan w:val="3"/>
            <w:shd w:val="clear" w:color="auto" w:fill="E7E6E6" w:themeFill="background2"/>
          </w:tcPr>
          <w:p w:rsidR="00DB3A99" w:rsidRPr="00522A8B" w:rsidRDefault="00EC5D92" w:rsidP="00EC5D9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22A8B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522A8B" w:rsidRPr="00522A8B">
        <w:tc>
          <w:tcPr>
            <w:tcW w:w="10490" w:type="dxa"/>
            <w:gridSpan w:val="3"/>
            <w:shd w:val="clear" w:color="auto" w:fill="auto"/>
          </w:tcPr>
          <w:p w:rsidR="00DB3A99" w:rsidRPr="00522A8B" w:rsidRDefault="00522A8B" w:rsidP="0081079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B3A99" w:rsidRPr="00CE779D" w:rsidRDefault="00EC5D92">
      <w:pPr>
        <w:ind w:left="-284"/>
        <w:rPr>
          <w:sz w:val="24"/>
          <w:szCs w:val="24"/>
          <w:u w:val="single"/>
        </w:rPr>
      </w:pPr>
      <w:r w:rsidRPr="00CE779D">
        <w:rPr>
          <w:sz w:val="24"/>
          <w:szCs w:val="24"/>
        </w:rPr>
        <w:t xml:space="preserve">Аннотацию подготовил                                </w:t>
      </w:r>
      <w:r w:rsidRPr="00CE779D">
        <w:rPr>
          <w:sz w:val="24"/>
          <w:szCs w:val="24"/>
        </w:rPr>
        <w:tab/>
      </w:r>
      <w:r w:rsidR="002B71BB">
        <w:rPr>
          <w:sz w:val="24"/>
          <w:szCs w:val="24"/>
        </w:rPr>
        <w:tab/>
      </w:r>
      <w:r w:rsidR="002B71BB">
        <w:rPr>
          <w:sz w:val="24"/>
          <w:szCs w:val="24"/>
        </w:rPr>
        <w:tab/>
      </w:r>
      <w:r w:rsidR="002B71BB">
        <w:rPr>
          <w:sz w:val="24"/>
          <w:szCs w:val="24"/>
        </w:rPr>
        <w:tab/>
      </w:r>
      <w:r w:rsidR="002B71BB">
        <w:rPr>
          <w:sz w:val="24"/>
          <w:szCs w:val="24"/>
        </w:rPr>
        <w:tab/>
      </w:r>
      <w:proofErr w:type="spellStart"/>
      <w:r w:rsidRPr="00CE779D">
        <w:rPr>
          <w:sz w:val="24"/>
          <w:szCs w:val="24"/>
          <w:u w:val="single"/>
        </w:rPr>
        <w:t>Тюлюкин</w:t>
      </w:r>
      <w:proofErr w:type="spellEnd"/>
      <w:r w:rsidRPr="00CE779D">
        <w:rPr>
          <w:sz w:val="24"/>
          <w:szCs w:val="24"/>
          <w:u w:val="single"/>
        </w:rPr>
        <w:t xml:space="preserve"> В.А. </w:t>
      </w:r>
    </w:p>
    <w:p w:rsidR="00B35B42" w:rsidRPr="00CE779D" w:rsidRDefault="00B35B42">
      <w:pPr>
        <w:ind w:left="-284"/>
        <w:rPr>
          <w:sz w:val="24"/>
          <w:szCs w:val="24"/>
          <w:u w:val="single"/>
        </w:rPr>
      </w:pPr>
    </w:p>
    <w:p w:rsidR="00C432AE" w:rsidRDefault="00EC5D92">
      <w:pPr>
        <w:ind w:left="-284"/>
        <w:rPr>
          <w:sz w:val="24"/>
          <w:szCs w:val="24"/>
          <w:u w:val="single"/>
        </w:rPr>
      </w:pPr>
      <w:r w:rsidRPr="00CE779D">
        <w:rPr>
          <w:sz w:val="24"/>
          <w:szCs w:val="24"/>
        </w:rPr>
        <w:t>Заведующий каф.</w:t>
      </w:r>
      <w:r w:rsidRPr="00CE779D">
        <w:rPr>
          <w:sz w:val="24"/>
          <w:szCs w:val="24"/>
        </w:rPr>
        <w:tab/>
      </w:r>
      <w:r w:rsidRPr="00CE779D">
        <w:rPr>
          <w:sz w:val="24"/>
          <w:szCs w:val="24"/>
        </w:rPr>
        <w:tab/>
      </w:r>
      <w:r w:rsidRPr="00CE779D">
        <w:rPr>
          <w:sz w:val="24"/>
          <w:szCs w:val="24"/>
        </w:rPr>
        <w:tab/>
      </w:r>
      <w:r w:rsidRPr="00CE779D">
        <w:rPr>
          <w:sz w:val="24"/>
          <w:szCs w:val="24"/>
        </w:rPr>
        <w:tab/>
      </w:r>
      <w:r w:rsidRPr="00CE779D">
        <w:rPr>
          <w:sz w:val="24"/>
          <w:szCs w:val="24"/>
        </w:rPr>
        <w:tab/>
      </w:r>
      <w:r w:rsidRPr="00CE779D">
        <w:rPr>
          <w:sz w:val="24"/>
          <w:szCs w:val="24"/>
        </w:rPr>
        <w:tab/>
      </w:r>
      <w:r w:rsidR="002B71BB" w:rsidRPr="002B71BB">
        <w:rPr>
          <w:sz w:val="24"/>
          <w:szCs w:val="24"/>
        </w:rPr>
        <w:t xml:space="preserve"> </w:t>
      </w:r>
      <w:r w:rsidR="002B71BB" w:rsidRPr="002B71BB">
        <w:rPr>
          <w:sz w:val="24"/>
          <w:szCs w:val="24"/>
        </w:rPr>
        <w:tab/>
      </w:r>
      <w:r w:rsidR="002B71BB" w:rsidRPr="002B71BB">
        <w:rPr>
          <w:sz w:val="24"/>
          <w:szCs w:val="24"/>
        </w:rPr>
        <w:tab/>
      </w:r>
      <w:r w:rsidRPr="00CE779D">
        <w:rPr>
          <w:sz w:val="24"/>
          <w:szCs w:val="24"/>
          <w:u w:val="single"/>
        </w:rPr>
        <w:t>Назаров Д.М.</w:t>
      </w:r>
    </w:p>
    <w:p w:rsidR="00C432AE" w:rsidRDefault="00C432AE">
      <w:pPr>
        <w:widowControl/>
        <w:suppressAutoHyphens w:val="0"/>
        <w:textAlignment w:val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DB3A99" w:rsidRPr="00CE779D" w:rsidRDefault="00DB3A99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p w:rsidR="00DB3A99" w:rsidRPr="00CE779D" w:rsidRDefault="00DB3A99">
      <w:pPr>
        <w:jc w:val="center"/>
        <w:rPr>
          <w:b/>
          <w:sz w:val="24"/>
          <w:szCs w:val="24"/>
        </w:rPr>
      </w:pPr>
    </w:p>
    <w:p w:rsidR="00DB3A99" w:rsidRPr="00CE779D" w:rsidRDefault="00EC5D92">
      <w:pPr>
        <w:jc w:val="center"/>
        <w:rPr>
          <w:b/>
          <w:sz w:val="24"/>
          <w:szCs w:val="24"/>
        </w:rPr>
      </w:pPr>
      <w:r w:rsidRPr="00CE779D">
        <w:rPr>
          <w:b/>
          <w:sz w:val="24"/>
          <w:szCs w:val="24"/>
        </w:rPr>
        <w:t xml:space="preserve">Перечень тем курсовых работ 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522A8B" w:rsidRPr="00522A8B" w:rsidTr="00AC35C1">
        <w:tc>
          <w:tcPr>
            <w:tcW w:w="3261" w:type="dxa"/>
            <w:shd w:val="clear" w:color="auto" w:fill="E7E6E6" w:themeFill="background2"/>
          </w:tcPr>
          <w:p w:rsidR="00B43DB3" w:rsidRPr="00522A8B" w:rsidRDefault="00B43DB3" w:rsidP="00B43DB3">
            <w:pPr>
              <w:rPr>
                <w:b/>
                <w:sz w:val="24"/>
                <w:szCs w:val="24"/>
              </w:rPr>
            </w:pPr>
            <w:r w:rsidRPr="00522A8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shd w:val="clear" w:color="auto" w:fill="auto"/>
          </w:tcPr>
          <w:p w:rsidR="00B43DB3" w:rsidRPr="00522A8B" w:rsidRDefault="00B43DB3" w:rsidP="00B43DB3">
            <w:pPr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>Технологии работы с большими массивами данных</w:t>
            </w:r>
          </w:p>
        </w:tc>
      </w:tr>
      <w:tr w:rsidR="00522A8B" w:rsidRPr="00522A8B" w:rsidTr="00AC35C1">
        <w:tc>
          <w:tcPr>
            <w:tcW w:w="3261" w:type="dxa"/>
            <w:shd w:val="clear" w:color="auto" w:fill="E7E6E6" w:themeFill="background2"/>
          </w:tcPr>
          <w:p w:rsidR="002B71BB" w:rsidRPr="00522A8B" w:rsidRDefault="002B71BB" w:rsidP="002B71BB">
            <w:pPr>
              <w:rPr>
                <w:b/>
                <w:sz w:val="24"/>
                <w:szCs w:val="24"/>
              </w:rPr>
            </w:pPr>
            <w:r w:rsidRPr="00522A8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shd w:val="clear" w:color="auto" w:fill="auto"/>
          </w:tcPr>
          <w:p w:rsidR="002B71BB" w:rsidRPr="00522A8B" w:rsidRDefault="002B71BB" w:rsidP="00522A8B">
            <w:pPr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 xml:space="preserve">38.04.05 </w:t>
            </w:r>
            <w:r w:rsidR="00522A8B">
              <w:rPr>
                <w:sz w:val="24"/>
                <w:szCs w:val="24"/>
              </w:rPr>
              <w:t>Бизнес информатика</w:t>
            </w:r>
          </w:p>
        </w:tc>
      </w:tr>
      <w:tr w:rsidR="00522A8B" w:rsidRPr="00522A8B" w:rsidTr="00AC35C1">
        <w:tc>
          <w:tcPr>
            <w:tcW w:w="3261" w:type="dxa"/>
            <w:shd w:val="clear" w:color="auto" w:fill="E7E6E6" w:themeFill="background2"/>
          </w:tcPr>
          <w:p w:rsidR="002B71BB" w:rsidRPr="00522A8B" w:rsidRDefault="002B71BB" w:rsidP="002B71BB">
            <w:pPr>
              <w:rPr>
                <w:b/>
                <w:sz w:val="24"/>
                <w:szCs w:val="24"/>
              </w:rPr>
            </w:pPr>
            <w:r w:rsidRPr="00522A8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shd w:val="clear" w:color="auto" w:fill="auto"/>
          </w:tcPr>
          <w:p w:rsidR="002B71BB" w:rsidRPr="00522A8B" w:rsidRDefault="002B71BB" w:rsidP="002B71BB">
            <w:pPr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>Цифровая бизнес-аналитика</w:t>
            </w:r>
          </w:p>
        </w:tc>
      </w:tr>
      <w:tr w:rsidR="00522A8B" w:rsidRPr="00522A8B" w:rsidTr="00AC35C1">
        <w:tc>
          <w:tcPr>
            <w:tcW w:w="3261" w:type="dxa"/>
            <w:shd w:val="clear" w:color="auto" w:fill="E7E6E6" w:themeFill="background2"/>
          </w:tcPr>
          <w:p w:rsidR="00B43DB3" w:rsidRPr="00522A8B" w:rsidRDefault="00B43DB3" w:rsidP="00B43DB3">
            <w:pPr>
              <w:rPr>
                <w:b/>
                <w:sz w:val="24"/>
                <w:szCs w:val="24"/>
              </w:rPr>
            </w:pPr>
            <w:r w:rsidRPr="00522A8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shd w:val="clear" w:color="auto" w:fill="auto"/>
          </w:tcPr>
          <w:p w:rsidR="00B43DB3" w:rsidRPr="00522A8B" w:rsidRDefault="00522A8B" w:rsidP="00B43DB3">
            <w:pPr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>Б</w:t>
            </w:r>
            <w:r w:rsidR="00B43DB3" w:rsidRPr="00522A8B">
              <w:rPr>
                <w:sz w:val="24"/>
                <w:szCs w:val="24"/>
              </w:rPr>
              <w:t>изнес-информатики</w:t>
            </w:r>
          </w:p>
        </w:tc>
      </w:tr>
      <w:tr w:rsidR="00522A8B" w:rsidRPr="00522A8B" w:rsidTr="00AC35C1">
        <w:tc>
          <w:tcPr>
            <w:tcW w:w="10490" w:type="dxa"/>
            <w:gridSpan w:val="2"/>
            <w:shd w:val="clear" w:color="auto" w:fill="E7E6E6" w:themeFill="background2"/>
          </w:tcPr>
          <w:p w:rsidR="00B43DB3" w:rsidRPr="00522A8B" w:rsidRDefault="00B43DB3" w:rsidP="00B43DB3">
            <w:pPr>
              <w:rPr>
                <w:b/>
                <w:sz w:val="24"/>
                <w:szCs w:val="24"/>
              </w:rPr>
            </w:pPr>
            <w:r w:rsidRPr="00522A8B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522A8B" w:rsidRPr="00522A8B" w:rsidTr="00AC35C1">
        <w:tc>
          <w:tcPr>
            <w:tcW w:w="10490" w:type="dxa"/>
            <w:gridSpan w:val="2"/>
            <w:shd w:val="clear" w:color="auto" w:fill="auto"/>
          </w:tcPr>
          <w:p w:rsidR="00B43DB3" w:rsidRPr="00522A8B" w:rsidRDefault="00B43DB3" w:rsidP="00B43D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>1. Анализ данных с использованием алгоритмов кластеризации</w:t>
            </w:r>
          </w:p>
        </w:tc>
      </w:tr>
      <w:tr w:rsidR="00522A8B" w:rsidRPr="00522A8B" w:rsidTr="00AC35C1">
        <w:tc>
          <w:tcPr>
            <w:tcW w:w="10490" w:type="dxa"/>
            <w:gridSpan w:val="2"/>
            <w:shd w:val="clear" w:color="auto" w:fill="auto"/>
          </w:tcPr>
          <w:p w:rsidR="00B43DB3" w:rsidRPr="00522A8B" w:rsidRDefault="00B43DB3" w:rsidP="00B43D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>2. Кластеризация данных с помощью нечетких отношений</w:t>
            </w:r>
          </w:p>
        </w:tc>
      </w:tr>
      <w:tr w:rsidR="00522A8B" w:rsidRPr="00522A8B" w:rsidTr="00AC35C1">
        <w:tc>
          <w:tcPr>
            <w:tcW w:w="10490" w:type="dxa"/>
            <w:gridSpan w:val="2"/>
            <w:shd w:val="clear" w:color="auto" w:fill="auto"/>
          </w:tcPr>
          <w:p w:rsidR="00B43DB3" w:rsidRPr="00522A8B" w:rsidRDefault="00B43DB3" w:rsidP="00B43D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 xml:space="preserve">3. Метрики, применяемые в </w:t>
            </w:r>
            <w:proofErr w:type="spellStart"/>
            <w:r w:rsidRPr="00522A8B">
              <w:rPr>
                <w:sz w:val="24"/>
                <w:szCs w:val="24"/>
              </w:rPr>
              <w:t>Data</w:t>
            </w:r>
            <w:proofErr w:type="spellEnd"/>
            <w:r w:rsidRPr="00522A8B">
              <w:rPr>
                <w:sz w:val="24"/>
                <w:szCs w:val="24"/>
              </w:rPr>
              <w:t xml:space="preserve"> </w:t>
            </w:r>
            <w:proofErr w:type="spellStart"/>
            <w:r w:rsidRPr="00522A8B">
              <w:rPr>
                <w:sz w:val="24"/>
                <w:szCs w:val="24"/>
              </w:rPr>
              <w:t>mining</w:t>
            </w:r>
            <w:proofErr w:type="spellEnd"/>
          </w:p>
        </w:tc>
      </w:tr>
      <w:tr w:rsidR="00522A8B" w:rsidRPr="00522A8B" w:rsidTr="00AC35C1">
        <w:tc>
          <w:tcPr>
            <w:tcW w:w="10490" w:type="dxa"/>
            <w:gridSpan w:val="2"/>
            <w:shd w:val="clear" w:color="auto" w:fill="auto"/>
          </w:tcPr>
          <w:p w:rsidR="00B43DB3" w:rsidRPr="00522A8B" w:rsidRDefault="00B43DB3" w:rsidP="00B43D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 xml:space="preserve">4. Основные стандарты </w:t>
            </w:r>
            <w:proofErr w:type="spellStart"/>
            <w:r w:rsidRPr="00522A8B">
              <w:rPr>
                <w:sz w:val="24"/>
                <w:szCs w:val="24"/>
              </w:rPr>
              <w:t>Data</w:t>
            </w:r>
            <w:proofErr w:type="spellEnd"/>
            <w:r w:rsidRPr="00522A8B">
              <w:rPr>
                <w:sz w:val="24"/>
                <w:szCs w:val="24"/>
              </w:rPr>
              <w:t xml:space="preserve"> </w:t>
            </w:r>
            <w:proofErr w:type="spellStart"/>
            <w:r w:rsidRPr="00522A8B">
              <w:rPr>
                <w:sz w:val="24"/>
                <w:szCs w:val="24"/>
              </w:rPr>
              <w:t>mining</w:t>
            </w:r>
            <w:proofErr w:type="spellEnd"/>
          </w:p>
        </w:tc>
      </w:tr>
      <w:tr w:rsidR="00522A8B" w:rsidRPr="00522A8B" w:rsidTr="00AC35C1">
        <w:tc>
          <w:tcPr>
            <w:tcW w:w="10490" w:type="dxa"/>
            <w:gridSpan w:val="2"/>
            <w:shd w:val="clear" w:color="auto" w:fill="auto"/>
          </w:tcPr>
          <w:p w:rsidR="00B43DB3" w:rsidRPr="00522A8B" w:rsidRDefault="00B43DB3" w:rsidP="00B43D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>5. Направления использования эволюционных алгоритмов анализа данных</w:t>
            </w:r>
          </w:p>
        </w:tc>
      </w:tr>
      <w:tr w:rsidR="00522A8B" w:rsidRPr="00522A8B" w:rsidTr="00AC35C1">
        <w:tc>
          <w:tcPr>
            <w:tcW w:w="10490" w:type="dxa"/>
            <w:gridSpan w:val="2"/>
            <w:shd w:val="clear" w:color="auto" w:fill="auto"/>
          </w:tcPr>
          <w:p w:rsidR="00B43DB3" w:rsidRPr="00522A8B" w:rsidRDefault="00B43DB3" w:rsidP="00B43D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>6. Анализ данных с использованием генетических алгоритмов</w:t>
            </w:r>
          </w:p>
        </w:tc>
      </w:tr>
      <w:tr w:rsidR="00522A8B" w:rsidRPr="00522A8B" w:rsidTr="00AC35C1">
        <w:tc>
          <w:tcPr>
            <w:tcW w:w="10490" w:type="dxa"/>
            <w:gridSpan w:val="2"/>
            <w:shd w:val="clear" w:color="auto" w:fill="auto"/>
          </w:tcPr>
          <w:p w:rsidR="00B43DB3" w:rsidRPr="00522A8B" w:rsidRDefault="00B43DB3" w:rsidP="00B43D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 xml:space="preserve">7. Применение методов </w:t>
            </w:r>
            <w:proofErr w:type="spellStart"/>
            <w:r w:rsidRPr="00522A8B">
              <w:rPr>
                <w:sz w:val="24"/>
                <w:szCs w:val="24"/>
              </w:rPr>
              <w:t>Data</w:t>
            </w:r>
            <w:proofErr w:type="spellEnd"/>
            <w:r w:rsidRPr="00522A8B">
              <w:rPr>
                <w:sz w:val="24"/>
                <w:szCs w:val="24"/>
              </w:rPr>
              <w:t xml:space="preserve"> </w:t>
            </w:r>
            <w:proofErr w:type="spellStart"/>
            <w:r w:rsidRPr="00522A8B">
              <w:rPr>
                <w:sz w:val="24"/>
                <w:szCs w:val="24"/>
              </w:rPr>
              <w:t>mining</w:t>
            </w:r>
            <w:proofErr w:type="spellEnd"/>
            <w:r w:rsidRPr="00522A8B">
              <w:rPr>
                <w:sz w:val="24"/>
                <w:szCs w:val="24"/>
              </w:rPr>
              <w:t xml:space="preserve"> для решения практических задач</w:t>
            </w:r>
          </w:p>
        </w:tc>
      </w:tr>
      <w:tr w:rsidR="00522A8B" w:rsidRPr="00C432AE" w:rsidTr="00AC35C1">
        <w:tc>
          <w:tcPr>
            <w:tcW w:w="10490" w:type="dxa"/>
            <w:gridSpan w:val="2"/>
            <w:shd w:val="clear" w:color="auto" w:fill="auto"/>
          </w:tcPr>
          <w:p w:rsidR="00B43DB3" w:rsidRPr="00522A8B" w:rsidRDefault="00B43DB3" w:rsidP="00B43DB3">
            <w:pPr>
              <w:tabs>
                <w:tab w:val="left" w:pos="195"/>
              </w:tabs>
              <w:jc w:val="both"/>
              <w:rPr>
                <w:sz w:val="24"/>
                <w:szCs w:val="24"/>
                <w:lang w:val="en-US"/>
              </w:rPr>
            </w:pPr>
            <w:r w:rsidRPr="00522A8B">
              <w:rPr>
                <w:sz w:val="24"/>
                <w:szCs w:val="24"/>
                <w:lang w:val="en-US"/>
              </w:rPr>
              <w:t xml:space="preserve">8. </w:t>
            </w:r>
            <w:r w:rsidR="00CE779D" w:rsidRPr="00522A8B">
              <w:rPr>
                <w:sz w:val="24"/>
                <w:szCs w:val="24"/>
              </w:rPr>
              <w:t>Технология</w:t>
            </w:r>
            <w:r w:rsidR="00CE779D" w:rsidRPr="00522A8B">
              <w:rPr>
                <w:sz w:val="24"/>
                <w:szCs w:val="24"/>
                <w:lang w:val="en-US"/>
              </w:rPr>
              <w:t xml:space="preserve"> Knowledge Discovery in Databases (KDD)</w:t>
            </w:r>
          </w:p>
        </w:tc>
      </w:tr>
      <w:tr w:rsidR="00522A8B" w:rsidRPr="00522A8B" w:rsidTr="00AC35C1">
        <w:tc>
          <w:tcPr>
            <w:tcW w:w="10490" w:type="dxa"/>
            <w:gridSpan w:val="2"/>
            <w:shd w:val="clear" w:color="auto" w:fill="auto"/>
          </w:tcPr>
          <w:p w:rsidR="00B43DB3" w:rsidRPr="00522A8B" w:rsidRDefault="00B43DB3" w:rsidP="00B43D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 xml:space="preserve">9. </w:t>
            </w:r>
            <w:r w:rsidR="00CE779D" w:rsidRPr="00522A8B">
              <w:rPr>
                <w:sz w:val="24"/>
                <w:szCs w:val="24"/>
              </w:rPr>
              <w:t xml:space="preserve">Характеристики промышленных инструментальных средств </w:t>
            </w:r>
            <w:proofErr w:type="spellStart"/>
            <w:r w:rsidR="00CE779D" w:rsidRPr="00522A8B">
              <w:rPr>
                <w:sz w:val="24"/>
                <w:szCs w:val="24"/>
              </w:rPr>
              <w:t>Data</w:t>
            </w:r>
            <w:proofErr w:type="spellEnd"/>
            <w:r w:rsidR="00CE779D" w:rsidRPr="00522A8B">
              <w:rPr>
                <w:sz w:val="24"/>
                <w:szCs w:val="24"/>
              </w:rPr>
              <w:t xml:space="preserve"> </w:t>
            </w:r>
            <w:proofErr w:type="spellStart"/>
            <w:r w:rsidR="00CE779D" w:rsidRPr="00522A8B">
              <w:rPr>
                <w:sz w:val="24"/>
                <w:szCs w:val="24"/>
              </w:rPr>
              <w:t>mining</w:t>
            </w:r>
            <w:proofErr w:type="spellEnd"/>
          </w:p>
        </w:tc>
      </w:tr>
      <w:tr w:rsidR="00522A8B" w:rsidRPr="00522A8B" w:rsidTr="00AC35C1">
        <w:tc>
          <w:tcPr>
            <w:tcW w:w="10490" w:type="dxa"/>
            <w:gridSpan w:val="2"/>
            <w:shd w:val="clear" w:color="auto" w:fill="auto"/>
          </w:tcPr>
          <w:p w:rsidR="00B43DB3" w:rsidRPr="00522A8B" w:rsidRDefault="00B43DB3" w:rsidP="00B43D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 xml:space="preserve">10. </w:t>
            </w:r>
            <w:r w:rsidR="00CE779D" w:rsidRPr="00522A8B">
              <w:rPr>
                <w:sz w:val="24"/>
                <w:szCs w:val="24"/>
              </w:rPr>
              <w:t>Использование реляционной модели построения хранилищ данных (ROLAP)</w:t>
            </w:r>
          </w:p>
        </w:tc>
      </w:tr>
      <w:tr w:rsidR="00522A8B" w:rsidRPr="00522A8B" w:rsidTr="00AC35C1">
        <w:tc>
          <w:tcPr>
            <w:tcW w:w="10490" w:type="dxa"/>
            <w:gridSpan w:val="2"/>
            <w:shd w:val="clear" w:color="auto" w:fill="auto"/>
          </w:tcPr>
          <w:p w:rsidR="00B43DB3" w:rsidRPr="00522A8B" w:rsidRDefault="00B43DB3" w:rsidP="00B43D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 xml:space="preserve">11. </w:t>
            </w:r>
            <w:r w:rsidR="00CE779D" w:rsidRPr="00522A8B">
              <w:rPr>
                <w:sz w:val="24"/>
                <w:szCs w:val="24"/>
              </w:rPr>
              <w:t>Использование многомерного подхода в построении хранилищ данных (MOLAP)</w:t>
            </w:r>
          </w:p>
        </w:tc>
      </w:tr>
      <w:tr w:rsidR="00522A8B" w:rsidRPr="00522A8B" w:rsidTr="00AC35C1">
        <w:tc>
          <w:tcPr>
            <w:tcW w:w="10490" w:type="dxa"/>
            <w:gridSpan w:val="2"/>
            <w:shd w:val="clear" w:color="auto" w:fill="auto"/>
          </w:tcPr>
          <w:p w:rsidR="00B43DB3" w:rsidRPr="00522A8B" w:rsidRDefault="00B43DB3" w:rsidP="00B43D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 xml:space="preserve">12. </w:t>
            </w:r>
            <w:r w:rsidR="00CE779D" w:rsidRPr="00522A8B">
              <w:rPr>
                <w:sz w:val="24"/>
                <w:szCs w:val="24"/>
              </w:rPr>
              <w:t>Использование гибридных (HOLAP) и виртуальных хранилищ данных</w:t>
            </w:r>
          </w:p>
        </w:tc>
      </w:tr>
      <w:tr w:rsidR="00522A8B" w:rsidRPr="00522A8B" w:rsidTr="00AC35C1">
        <w:tc>
          <w:tcPr>
            <w:tcW w:w="10490" w:type="dxa"/>
            <w:gridSpan w:val="2"/>
            <w:shd w:val="clear" w:color="auto" w:fill="auto"/>
          </w:tcPr>
          <w:p w:rsidR="00B43DB3" w:rsidRPr="00522A8B" w:rsidRDefault="00B43DB3" w:rsidP="00B43D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 xml:space="preserve">13. </w:t>
            </w:r>
            <w:r w:rsidR="00CE779D" w:rsidRPr="00522A8B">
              <w:rPr>
                <w:sz w:val="24"/>
                <w:szCs w:val="24"/>
              </w:rPr>
              <w:t>Технологии и методы оценки качества, очистки и предобработки анализируемых данных</w:t>
            </w:r>
          </w:p>
        </w:tc>
      </w:tr>
      <w:tr w:rsidR="00522A8B" w:rsidRPr="00522A8B" w:rsidTr="00AC35C1">
        <w:tc>
          <w:tcPr>
            <w:tcW w:w="10490" w:type="dxa"/>
            <w:gridSpan w:val="2"/>
            <w:shd w:val="clear" w:color="auto" w:fill="auto"/>
          </w:tcPr>
          <w:p w:rsidR="00B43DB3" w:rsidRPr="00522A8B" w:rsidRDefault="00B43DB3" w:rsidP="00B43D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 xml:space="preserve">14. </w:t>
            </w:r>
            <w:r w:rsidR="00CE779D" w:rsidRPr="00522A8B">
              <w:rPr>
                <w:sz w:val="24"/>
                <w:szCs w:val="24"/>
              </w:rPr>
              <w:t xml:space="preserve">Технология практического применения </w:t>
            </w:r>
            <w:proofErr w:type="spellStart"/>
            <w:r w:rsidR="00CE779D" w:rsidRPr="00522A8B">
              <w:rPr>
                <w:sz w:val="24"/>
                <w:szCs w:val="24"/>
              </w:rPr>
              <w:t>сэмплинга</w:t>
            </w:r>
            <w:proofErr w:type="spellEnd"/>
            <w:r w:rsidR="00CE779D" w:rsidRPr="00522A8B">
              <w:rPr>
                <w:sz w:val="24"/>
                <w:szCs w:val="24"/>
              </w:rPr>
              <w:t xml:space="preserve"> (</w:t>
            </w:r>
            <w:proofErr w:type="spellStart"/>
            <w:r w:rsidR="00CE779D" w:rsidRPr="00522A8B">
              <w:rPr>
                <w:sz w:val="24"/>
                <w:szCs w:val="24"/>
              </w:rPr>
              <w:t>sampling</w:t>
            </w:r>
            <w:proofErr w:type="spellEnd"/>
            <w:r w:rsidR="00CE779D" w:rsidRPr="00522A8B">
              <w:rPr>
                <w:sz w:val="24"/>
                <w:szCs w:val="24"/>
              </w:rPr>
              <w:t>)</w:t>
            </w:r>
          </w:p>
        </w:tc>
      </w:tr>
      <w:tr w:rsidR="00522A8B" w:rsidRPr="00522A8B" w:rsidTr="00AC35C1">
        <w:tc>
          <w:tcPr>
            <w:tcW w:w="10490" w:type="dxa"/>
            <w:gridSpan w:val="2"/>
            <w:shd w:val="clear" w:color="auto" w:fill="auto"/>
          </w:tcPr>
          <w:p w:rsidR="00B43DB3" w:rsidRPr="00522A8B" w:rsidRDefault="00B43DB3" w:rsidP="00B43D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 xml:space="preserve">15. </w:t>
            </w:r>
            <w:r w:rsidR="00CE779D" w:rsidRPr="00522A8B">
              <w:rPr>
                <w:sz w:val="24"/>
                <w:szCs w:val="24"/>
              </w:rPr>
              <w:t xml:space="preserve">Сущность и направления использования </w:t>
            </w:r>
            <w:proofErr w:type="spellStart"/>
            <w:r w:rsidR="00CE779D" w:rsidRPr="00522A8B">
              <w:rPr>
                <w:sz w:val="24"/>
                <w:szCs w:val="24"/>
              </w:rPr>
              <w:t>аффинитивного</w:t>
            </w:r>
            <w:proofErr w:type="spellEnd"/>
            <w:r w:rsidR="00CE779D" w:rsidRPr="00522A8B">
              <w:rPr>
                <w:sz w:val="24"/>
                <w:szCs w:val="24"/>
              </w:rPr>
              <w:t xml:space="preserve"> анализа данных</w:t>
            </w:r>
          </w:p>
        </w:tc>
      </w:tr>
      <w:tr w:rsidR="00522A8B" w:rsidRPr="00522A8B" w:rsidTr="00AC35C1">
        <w:tc>
          <w:tcPr>
            <w:tcW w:w="10490" w:type="dxa"/>
            <w:gridSpan w:val="2"/>
            <w:shd w:val="clear" w:color="auto" w:fill="auto"/>
          </w:tcPr>
          <w:p w:rsidR="00B43DB3" w:rsidRPr="00522A8B" w:rsidRDefault="00B43DB3" w:rsidP="00CE77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 xml:space="preserve">16. </w:t>
            </w:r>
            <w:r w:rsidR="00CE779D" w:rsidRPr="00522A8B">
              <w:rPr>
                <w:sz w:val="24"/>
                <w:szCs w:val="24"/>
              </w:rPr>
              <w:t>Подходы к решению задач поиска ассоциативных правил</w:t>
            </w:r>
          </w:p>
        </w:tc>
      </w:tr>
      <w:tr w:rsidR="00522A8B" w:rsidRPr="00522A8B" w:rsidTr="00AC35C1">
        <w:tc>
          <w:tcPr>
            <w:tcW w:w="10490" w:type="dxa"/>
            <w:gridSpan w:val="2"/>
            <w:shd w:val="clear" w:color="auto" w:fill="auto"/>
          </w:tcPr>
          <w:p w:rsidR="00B43DB3" w:rsidRPr="00522A8B" w:rsidRDefault="00B43DB3" w:rsidP="00B43D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 xml:space="preserve">17. </w:t>
            </w:r>
            <w:r w:rsidR="00CE779D" w:rsidRPr="00522A8B">
              <w:rPr>
                <w:sz w:val="24"/>
                <w:szCs w:val="24"/>
              </w:rPr>
              <w:t xml:space="preserve">Анализ данных с использованием сети </w:t>
            </w:r>
            <w:proofErr w:type="spellStart"/>
            <w:r w:rsidR="00CE779D" w:rsidRPr="00522A8B">
              <w:rPr>
                <w:sz w:val="24"/>
                <w:szCs w:val="24"/>
              </w:rPr>
              <w:t>Кохонена</w:t>
            </w:r>
            <w:proofErr w:type="spellEnd"/>
            <w:r w:rsidR="00CE779D" w:rsidRPr="00522A8B">
              <w:rPr>
                <w:sz w:val="24"/>
                <w:szCs w:val="24"/>
              </w:rPr>
              <w:t xml:space="preserve"> (</w:t>
            </w:r>
            <w:proofErr w:type="spellStart"/>
            <w:r w:rsidR="00CE779D" w:rsidRPr="00522A8B">
              <w:rPr>
                <w:sz w:val="24"/>
                <w:szCs w:val="24"/>
              </w:rPr>
              <w:t>Kohonen</w:t>
            </w:r>
            <w:proofErr w:type="spellEnd"/>
            <w:r w:rsidR="00CE779D" w:rsidRPr="00522A8B">
              <w:rPr>
                <w:sz w:val="24"/>
                <w:szCs w:val="24"/>
              </w:rPr>
              <w:t xml:space="preserve"> </w:t>
            </w:r>
            <w:proofErr w:type="spellStart"/>
            <w:r w:rsidR="00CE779D" w:rsidRPr="00522A8B">
              <w:rPr>
                <w:sz w:val="24"/>
                <w:szCs w:val="24"/>
              </w:rPr>
              <w:t>network</w:t>
            </w:r>
            <w:proofErr w:type="spellEnd"/>
            <w:r w:rsidR="00CE779D" w:rsidRPr="00522A8B">
              <w:rPr>
                <w:sz w:val="24"/>
                <w:szCs w:val="24"/>
              </w:rPr>
              <w:t>)</w:t>
            </w:r>
          </w:p>
        </w:tc>
      </w:tr>
      <w:tr w:rsidR="00522A8B" w:rsidRPr="00522A8B" w:rsidTr="00AC35C1">
        <w:tc>
          <w:tcPr>
            <w:tcW w:w="10490" w:type="dxa"/>
            <w:gridSpan w:val="2"/>
            <w:shd w:val="clear" w:color="auto" w:fill="auto"/>
          </w:tcPr>
          <w:p w:rsidR="00B43DB3" w:rsidRPr="00522A8B" w:rsidRDefault="00B43DB3" w:rsidP="00B43D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 xml:space="preserve">18. </w:t>
            </w:r>
            <w:r w:rsidR="00CE779D" w:rsidRPr="00522A8B">
              <w:rPr>
                <w:sz w:val="24"/>
                <w:szCs w:val="24"/>
              </w:rPr>
              <w:t xml:space="preserve">Анализ данных с использованием самоорганизующихся карт </w:t>
            </w:r>
            <w:proofErr w:type="spellStart"/>
            <w:r w:rsidR="00CE779D" w:rsidRPr="00522A8B">
              <w:rPr>
                <w:sz w:val="24"/>
                <w:szCs w:val="24"/>
              </w:rPr>
              <w:t>Кохонена</w:t>
            </w:r>
            <w:proofErr w:type="spellEnd"/>
            <w:r w:rsidR="00CE779D" w:rsidRPr="00522A8B">
              <w:rPr>
                <w:sz w:val="24"/>
                <w:szCs w:val="24"/>
              </w:rPr>
              <w:t xml:space="preserve"> (</w:t>
            </w:r>
            <w:proofErr w:type="spellStart"/>
            <w:r w:rsidR="00CE779D" w:rsidRPr="00522A8B">
              <w:rPr>
                <w:sz w:val="24"/>
                <w:szCs w:val="24"/>
              </w:rPr>
              <w:t>Self</w:t>
            </w:r>
            <w:proofErr w:type="spellEnd"/>
            <w:r w:rsidR="00CE779D" w:rsidRPr="00522A8B">
              <w:rPr>
                <w:sz w:val="24"/>
                <w:szCs w:val="24"/>
              </w:rPr>
              <w:t xml:space="preserve"> </w:t>
            </w:r>
            <w:proofErr w:type="spellStart"/>
            <w:r w:rsidR="00CE779D" w:rsidRPr="00522A8B">
              <w:rPr>
                <w:sz w:val="24"/>
                <w:szCs w:val="24"/>
              </w:rPr>
              <w:t>organizing</w:t>
            </w:r>
            <w:proofErr w:type="spellEnd"/>
            <w:r w:rsidR="00CE779D" w:rsidRPr="00522A8B">
              <w:rPr>
                <w:sz w:val="24"/>
                <w:szCs w:val="24"/>
              </w:rPr>
              <w:t xml:space="preserve"> </w:t>
            </w:r>
            <w:proofErr w:type="spellStart"/>
            <w:r w:rsidR="00CE779D" w:rsidRPr="00522A8B">
              <w:rPr>
                <w:sz w:val="24"/>
                <w:szCs w:val="24"/>
              </w:rPr>
              <w:t>map</w:t>
            </w:r>
            <w:proofErr w:type="spellEnd"/>
            <w:r w:rsidR="00CE779D" w:rsidRPr="00522A8B">
              <w:rPr>
                <w:sz w:val="24"/>
                <w:szCs w:val="24"/>
              </w:rPr>
              <w:t>)</w:t>
            </w:r>
          </w:p>
        </w:tc>
      </w:tr>
      <w:tr w:rsidR="00522A8B" w:rsidRPr="00522A8B" w:rsidTr="00AC35C1">
        <w:tc>
          <w:tcPr>
            <w:tcW w:w="10490" w:type="dxa"/>
            <w:gridSpan w:val="2"/>
            <w:shd w:val="clear" w:color="auto" w:fill="auto"/>
          </w:tcPr>
          <w:p w:rsidR="00B43DB3" w:rsidRPr="00522A8B" w:rsidRDefault="00B43DB3" w:rsidP="00B43D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 xml:space="preserve">19. </w:t>
            </w:r>
            <w:r w:rsidR="00CE779D" w:rsidRPr="00522A8B">
              <w:rPr>
                <w:sz w:val="24"/>
                <w:szCs w:val="24"/>
              </w:rPr>
              <w:t>Технология анализа данных с применением регрессионных моделей</w:t>
            </w:r>
          </w:p>
        </w:tc>
      </w:tr>
      <w:tr w:rsidR="00522A8B" w:rsidRPr="00522A8B" w:rsidTr="00AC35C1">
        <w:tc>
          <w:tcPr>
            <w:tcW w:w="10490" w:type="dxa"/>
            <w:gridSpan w:val="2"/>
            <w:shd w:val="clear" w:color="auto" w:fill="auto"/>
          </w:tcPr>
          <w:p w:rsidR="00B43DB3" w:rsidRPr="00522A8B" w:rsidRDefault="00B43DB3" w:rsidP="00B43D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 xml:space="preserve">20. </w:t>
            </w:r>
            <w:r w:rsidR="00CE779D" w:rsidRPr="00522A8B">
              <w:rPr>
                <w:sz w:val="24"/>
                <w:szCs w:val="24"/>
              </w:rPr>
              <w:t>Технология построение и оценка значимости простой регрессионной модели</w:t>
            </w:r>
          </w:p>
        </w:tc>
      </w:tr>
      <w:tr w:rsidR="00522A8B" w:rsidRPr="00522A8B" w:rsidTr="00AC35C1">
        <w:tc>
          <w:tcPr>
            <w:tcW w:w="10490" w:type="dxa"/>
            <w:gridSpan w:val="2"/>
            <w:shd w:val="clear" w:color="auto" w:fill="auto"/>
          </w:tcPr>
          <w:p w:rsidR="00B43DB3" w:rsidRPr="00522A8B" w:rsidRDefault="00B43DB3" w:rsidP="00B43D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 xml:space="preserve">21. </w:t>
            </w:r>
            <w:r w:rsidR="00CE779D" w:rsidRPr="00522A8B">
              <w:rPr>
                <w:sz w:val="24"/>
                <w:szCs w:val="24"/>
              </w:rPr>
              <w:t>Характеристика алгоритмов построения деревьев решений</w:t>
            </w:r>
          </w:p>
        </w:tc>
      </w:tr>
      <w:tr w:rsidR="00522A8B" w:rsidRPr="00522A8B" w:rsidTr="00AC35C1">
        <w:tc>
          <w:tcPr>
            <w:tcW w:w="10490" w:type="dxa"/>
            <w:gridSpan w:val="2"/>
            <w:shd w:val="clear" w:color="auto" w:fill="auto"/>
          </w:tcPr>
          <w:p w:rsidR="00B43DB3" w:rsidRPr="00522A8B" w:rsidRDefault="00B43DB3" w:rsidP="00B43D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 xml:space="preserve">22. </w:t>
            </w:r>
            <w:r w:rsidR="00CE779D" w:rsidRPr="00522A8B">
              <w:rPr>
                <w:sz w:val="24"/>
                <w:szCs w:val="24"/>
              </w:rPr>
              <w:t>Подготовка управленческих решений на основе метода деревьев решений</w:t>
            </w:r>
          </w:p>
        </w:tc>
      </w:tr>
      <w:tr w:rsidR="00522A8B" w:rsidRPr="00522A8B" w:rsidTr="00AC35C1">
        <w:tc>
          <w:tcPr>
            <w:tcW w:w="10490" w:type="dxa"/>
            <w:gridSpan w:val="2"/>
            <w:shd w:val="clear" w:color="auto" w:fill="auto"/>
          </w:tcPr>
          <w:p w:rsidR="00B43DB3" w:rsidRPr="00522A8B" w:rsidRDefault="00B43DB3" w:rsidP="00B43D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 xml:space="preserve">23. </w:t>
            </w:r>
            <w:r w:rsidR="00CE779D" w:rsidRPr="00522A8B">
              <w:rPr>
                <w:sz w:val="24"/>
                <w:szCs w:val="24"/>
              </w:rPr>
              <w:t xml:space="preserve">Принципы построения и направления практического применения </w:t>
            </w:r>
            <w:proofErr w:type="spellStart"/>
            <w:r w:rsidR="00CE779D" w:rsidRPr="00522A8B">
              <w:rPr>
                <w:sz w:val="24"/>
                <w:szCs w:val="24"/>
              </w:rPr>
              <w:t>нейросетевых</w:t>
            </w:r>
            <w:proofErr w:type="spellEnd"/>
            <w:r w:rsidR="00CE779D" w:rsidRPr="00522A8B">
              <w:rPr>
                <w:sz w:val="24"/>
                <w:szCs w:val="24"/>
              </w:rPr>
              <w:t xml:space="preserve"> моделей</w:t>
            </w:r>
          </w:p>
        </w:tc>
      </w:tr>
      <w:tr w:rsidR="00522A8B" w:rsidRPr="00522A8B" w:rsidTr="00AC35C1">
        <w:tc>
          <w:tcPr>
            <w:tcW w:w="10490" w:type="dxa"/>
            <w:gridSpan w:val="2"/>
            <w:shd w:val="clear" w:color="auto" w:fill="auto"/>
          </w:tcPr>
          <w:p w:rsidR="00B43DB3" w:rsidRPr="00522A8B" w:rsidRDefault="00B43DB3" w:rsidP="00B43D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 xml:space="preserve">24. </w:t>
            </w:r>
            <w:r w:rsidR="00CE779D" w:rsidRPr="00522A8B">
              <w:rPr>
                <w:sz w:val="24"/>
                <w:szCs w:val="24"/>
              </w:rPr>
              <w:t>Подходы к анализу данных на базе ансамблей моделей</w:t>
            </w:r>
          </w:p>
        </w:tc>
      </w:tr>
      <w:tr w:rsidR="00522A8B" w:rsidRPr="00522A8B" w:rsidTr="00AC35C1">
        <w:tc>
          <w:tcPr>
            <w:tcW w:w="10490" w:type="dxa"/>
            <w:gridSpan w:val="2"/>
            <w:shd w:val="clear" w:color="auto" w:fill="auto"/>
          </w:tcPr>
          <w:p w:rsidR="00B43DB3" w:rsidRPr="00522A8B" w:rsidRDefault="00B43DB3" w:rsidP="00B43D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 xml:space="preserve">25. </w:t>
            </w:r>
            <w:r w:rsidR="00CE779D" w:rsidRPr="00522A8B">
              <w:rPr>
                <w:sz w:val="24"/>
                <w:szCs w:val="24"/>
              </w:rPr>
              <w:t>Применение моделей анализа временных рядов</w:t>
            </w:r>
          </w:p>
        </w:tc>
      </w:tr>
      <w:tr w:rsidR="00522A8B" w:rsidRPr="00522A8B" w:rsidTr="00AC35C1">
        <w:tc>
          <w:tcPr>
            <w:tcW w:w="10490" w:type="dxa"/>
            <w:gridSpan w:val="2"/>
            <w:shd w:val="clear" w:color="auto" w:fill="auto"/>
          </w:tcPr>
          <w:p w:rsidR="00B43DB3" w:rsidRPr="00522A8B" w:rsidRDefault="00B43DB3" w:rsidP="00CE77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 xml:space="preserve">26. </w:t>
            </w:r>
            <w:r w:rsidR="00CE779D" w:rsidRPr="00522A8B">
              <w:rPr>
                <w:sz w:val="24"/>
                <w:szCs w:val="24"/>
              </w:rPr>
              <w:t>Технологии обогащения данных</w:t>
            </w:r>
          </w:p>
        </w:tc>
      </w:tr>
      <w:tr w:rsidR="00522A8B" w:rsidRPr="00522A8B" w:rsidTr="00AC35C1">
        <w:tc>
          <w:tcPr>
            <w:tcW w:w="10490" w:type="dxa"/>
            <w:gridSpan w:val="2"/>
            <w:shd w:val="clear" w:color="auto" w:fill="auto"/>
          </w:tcPr>
          <w:p w:rsidR="00B43DB3" w:rsidRPr="00522A8B" w:rsidRDefault="00B43DB3" w:rsidP="00B43D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 xml:space="preserve">27. </w:t>
            </w:r>
            <w:r w:rsidR="00CE779D" w:rsidRPr="00522A8B">
              <w:rPr>
                <w:sz w:val="24"/>
                <w:szCs w:val="24"/>
              </w:rPr>
              <w:t>Технологии упрощения деревьев решений</w:t>
            </w:r>
          </w:p>
        </w:tc>
      </w:tr>
      <w:tr w:rsidR="00522A8B" w:rsidRPr="00522A8B" w:rsidTr="00AC35C1">
        <w:tc>
          <w:tcPr>
            <w:tcW w:w="10490" w:type="dxa"/>
            <w:gridSpan w:val="2"/>
            <w:shd w:val="clear" w:color="auto" w:fill="auto"/>
          </w:tcPr>
          <w:p w:rsidR="00B43DB3" w:rsidRPr="00522A8B" w:rsidRDefault="00B43DB3" w:rsidP="00B43DB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22A8B">
              <w:rPr>
                <w:sz w:val="24"/>
                <w:szCs w:val="24"/>
              </w:rPr>
              <w:t xml:space="preserve">28. </w:t>
            </w:r>
            <w:r w:rsidR="00CE779D" w:rsidRPr="00522A8B">
              <w:rPr>
                <w:sz w:val="24"/>
                <w:szCs w:val="24"/>
              </w:rPr>
              <w:t>Алгоритмы обучения нейронных сетей</w:t>
            </w:r>
          </w:p>
        </w:tc>
      </w:tr>
    </w:tbl>
    <w:p w:rsidR="00DB3A99" w:rsidRPr="00CE779D" w:rsidRDefault="00DB3A99">
      <w:pPr>
        <w:rPr>
          <w:sz w:val="24"/>
          <w:szCs w:val="24"/>
        </w:rPr>
      </w:pPr>
    </w:p>
    <w:p w:rsidR="00DB3A99" w:rsidRPr="00CE779D" w:rsidRDefault="00DB3A99">
      <w:pPr>
        <w:rPr>
          <w:sz w:val="24"/>
          <w:szCs w:val="24"/>
        </w:rPr>
      </w:pPr>
    </w:p>
    <w:p w:rsidR="00AC35C1" w:rsidRPr="00CE779D" w:rsidRDefault="00AC35C1" w:rsidP="00AC35C1">
      <w:pPr>
        <w:ind w:left="-284"/>
        <w:rPr>
          <w:sz w:val="24"/>
          <w:szCs w:val="24"/>
          <w:u w:val="single"/>
        </w:rPr>
      </w:pPr>
      <w:r w:rsidRPr="00CE779D">
        <w:rPr>
          <w:sz w:val="24"/>
          <w:szCs w:val="24"/>
        </w:rPr>
        <w:t xml:space="preserve">Аннотацию подготовил                                </w:t>
      </w:r>
      <w:r w:rsidR="002B71BB">
        <w:rPr>
          <w:sz w:val="24"/>
          <w:szCs w:val="24"/>
        </w:rPr>
        <w:t xml:space="preserve">  </w:t>
      </w:r>
      <w:r w:rsidR="002B71BB">
        <w:rPr>
          <w:sz w:val="24"/>
          <w:szCs w:val="24"/>
        </w:rPr>
        <w:tab/>
      </w:r>
      <w:r w:rsidR="002B71BB">
        <w:rPr>
          <w:sz w:val="24"/>
          <w:szCs w:val="24"/>
        </w:rPr>
        <w:tab/>
      </w:r>
      <w:r w:rsidR="002B71BB">
        <w:rPr>
          <w:sz w:val="24"/>
          <w:szCs w:val="24"/>
        </w:rPr>
        <w:tab/>
      </w:r>
      <w:r w:rsidR="002B71BB">
        <w:rPr>
          <w:sz w:val="24"/>
          <w:szCs w:val="24"/>
        </w:rPr>
        <w:tab/>
      </w:r>
      <w:r w:rsidR="002B71BB">
        <w:rPr>
          <w:sz w:val="24"/>
          <w:szCs w:val="24"/>
        </w:rPr>
        <w:tab/>
      </w:r>
      <w:proofErr w:type="spellStart"/>
      <w:r w:rsidRPr="00CE779D">
        <w:rPr>
          <w:sz w:val="24"/>
          <w:szCs w:val="24"/>
          <w:u w:val="single"/>
        </w:rPr>
        <w:t>Тюлюкин</w:t>
      </w:r>
      <w:proofErr w:type="spellEnd"/>
      <w:r w:rsidRPr="00CE779D">
        <w:rPr>
          <w:sz w:val="24"/>
          <w:szCs w:val="24"/>
          <w:u w:val="single"/>
        </w:rPr>
        <w:t xml:space="preserve"> В.А. </w:t>
      </w:r>
    </w:p>
    <w:p w:rsidR="00AC35C1" w:rsidRPr="00CE779D" w:rsidRDefault="00AC35C1" w:rsidP="00AC35C1">
      <w:pPr>
        <w:ind w:left="-284"/>
        <w:rPr>
          <w:sz w:val="24"/>
          <w:szCs w:val="24"/>
          <w:u w:val="single"/>
        </w:rPr>
      </w:pPr>
    </w:p>
    <w:p w:rsidR="00AC35C1" w:rsidRPr="00CE779D" w:rsidRDefault="00AC35C1" w:rsidP="00AC35C1">
      <w:pPr>
        <w:ind w:left="-284"/>
        <w:rPr>
          <w:sz w:val="24"/>
          <w:szCs w:val="24"/>
          <w:u w:val="single"/>
        </w:rPr>
      </w:pPr>
      <w:r w:rsidRPr="00CE779D">
        <w:rPr>
          <w:sz w:val="24"/>
          <w:szCs w:val="24"/>
        </w:rPr>
        <w:t>Заведующий каф.</w:t>
      </w:r>
      <w:r w:rsidR="002B71BB">
        <w:rPr>
          <w:sz w:val="24"/>
          <w:szCs w:val="24"/>
        </w:rPr>
        <w:t xml:space="preserve">                       </w:t>
      </w:r>
      <w:r w:rsidRPr="00CE779D">
        <w:rPr>
          <w:sz w:val="24"/>
          <w:szCs w:val="24"/>
        </w:rPr>
        <w:tab/>
      </w:r>
      <w:r w:rsidRPr="00CE779D">
        <w:rPr>
          <w:sz w:val="24"/>
          <w:szCs w:val="24"/>
        </w:rPr>
        <w:tab/>
      </w:r>
      <w:r w:rsidRPr="00CE779D">
        <w:rPr>
          <w:sz w:val="24"/>
          <w:szCs w:val="24"/>
        </w:rPr>
        <w:tab/>
      </w:r>
      <w:r w:rsidRPr="00CE779D">
        <w:rPr>
          <w:sz w:val="24"/>
          <w:szCs w:val="24"/>
        </w:rPr>
        <w:tab/>
      </w:r>
      <w:r w:rsidRPr="00CE779D">
        <w:rPr>
          <w:sz w:val="24"/>
          <w:szCs w:val="24"/>
        </w:rPr>
        <w:tab/>
      </w:r>
      <w:r w:rsidRPr="00CE779D">
        <w:rPr>
          <w:sz w:val="24"/>
          <w:szCs w:val="24"/>
        </w:rPr>
        <w:tab/>
      </w:r>
      <w:r w:rsidR="002B71BB">
        <w:rPr>
          <w:sz w:val="24"/>
          <w:szCs w:val="24"/>
          <w:u w:val="single"/>
        </w:rPr>
        <w:t xml:space="preserve"> </w:t>
      </w:r>
      <w:r w:rsidRPr="00CE779D">
        <w:rPr>
          <w:sz w:val="24"/>
          <w:szCs w:val="24"/>
          <w:u w:val="single"/>
        </w:rPr>
        <w:t xml:space="preserve"> Назаров Д.М.</w:t>
      </w:r>
    </w:p>
    <w:p w:rsidR="00AC35C1" w:rsidRPr="00CE779D" w:rsidRDefault="00AC35C1" w:rsidP="00AC35C1">
      <w:pPr>
        <w:rPr>
          <w:b/>
          <w:sz w:val="24"/>
          <w:szCs w:val="24"/>
        </w:rPr>
      </w:pPr>
      <w:r w:rsidRPr="00CE779D">
        <w:rPr>
          <w:b/>
          <w:sz w:val="24"/>
          <w:szCs w:val="24"/>
        </w:rPr>
        <w:t xml:space="preserve"> </w:t>
      </w:r>
    </w:p>
    <w:p w:rsidR="00DB3A99" w:rsidRPr="00CE779D" w:rsidRDefault="00DB3A99" w:rsidP="00AC35C1"/>
    <w:sectPr w:rsidR="00DB3A99" w:rsidRPr="00CE779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5E19"/>
    <w:multiLevelType w:val="hybridMultilevel"/>
    <w:tmpl w:val="4C804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4BE4"/>
    <w:multiLevelType w:val="hybridMultilevel"/>
    <w:tmpl w:val="4C804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99"/>
    <w:rsid w:val="00107474"/>
    <w:rsid w:val="001803CB"/>
    <w:rsid w:val="002008A9"/>
    <w:rsid w:val="00217207"/>
    <w:rsid w:val="002B71BB"/>
    <w:rsid w:val="00522A8B"/>
    <w:rsid w:val="0064602B"/>
    <w:rsid w:val="00810791"/>
    <w:rsid w:val="00AC35C1"/>
    <w:rsid w:val="00B35B42"/>
    <w:rsid w:val="00B43DB3"/>
    <w:rsid w:val="00C13E65"/>
    <w:rsid w:val="00C432AE"/>
    <w:rsid w:val="00CE779D"/>
    <w:rsid w:val="00DB3A99"/>
    <w:rsid w:val="00EC5D92"/>
    <w:rsid w:val="00F0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03A84-49AB-4919-A3FA-2DE185CE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2008A9"/>
    <w:rPr>
      <w:color w:val="0563C1" w:themeColor="hyperlink"/>
      <w:u w:val="single"/>
    </w:rPr>
  </w:style>
  <w:style w:type="character" w:styleId="afffffffe">
    <w:name w:val="FollowedHyperlink"/>
    <w:basedOn w:val="a0"/>
    <w:uiPriority w:val="99"/>
    <w:semiHidden/>
    <w:unhideWhenUsed/>
    <w:rsid w:val="001803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AP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du.basegrou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5118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8AC22-DE39-4637-B2E4-619652DB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Бегичева Светлана Викторовна</cp:lastModifiedBy>
  <cp:revision>10</cp:revision>
  <cp:lastPrinted>2019-04-08T07:36:00Z</cp:lastPrinted>
  <dcterms:created xsi:type="dcterms:W3CDTF">2019-03-15T15:56:00Z</dcterms:created>
  <dcterms:modified xsi:type="dcterms:W3CDTF">2019-07-12T11:45:00Z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